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будівлі (</w:t>
      </w:r>
      <w:proofErr w:type="spellStart"/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. № 101310003)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Центр дитячої та юнацької творчості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052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Благовіщенська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D21626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3-005256-c" w:history="1">
        <w:r w:rsidR="00CD44CF" w:rsidRPr="00CD44CF">
          <w:rPr>
            <w:rFonts w:ascii="Times New Roman" w:eastAsia="Times New Roman" w:hAnsi="Times New Roman"/>
            <w:sz w:val="28"/>
            <w:szCs w:val="28"/>
            <w:lang w:eastAsia="ru-RU"/>
          </w:rPr>
          <w:t>UA-2021-09-23-005256-c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Центр дитячої та юнацької творчості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D21626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592 630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4CF">
        <w:rPr>
          <w:rFonts w:ascii="Times New Roman" w:eastAsia="Times New Roman" w:hAnsi="Times New Roman"/>
          <w:sz w:val="28"/>
          <w:szCs w:val="28"/>
          <w:lang w:eastAsia="ru-RU"/>
        </w:rPr>
        <w:t>592 630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49F8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1D09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D44CF"/>
    <w:rsid w:val="00CF44EB"/>
    <w:rsid w:val="00D21626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C07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3-005256-c-kapitalnyj-remont-budivli-inv-101310003-komunalnoho-zakladu-cen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98</cp:revision>
  <cp:lastPrinted>2021-03-22T13:14:00Z</cp:lastPrinted>
  <dcterms:created xsi:type="dcterms:W3CDTF">2021-03-17T12:08:00Z</dcterms:created>
  <dcterms:modified xsi:type="dcterms:W3CDTF">2021-09-27T10:12:00Z</dcterms:modified>
</cp:coreProperties>
</file>